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4301"/>
        <w:gridCol w:w="5589"/>
      </w:tblGrid>
      <w:tr w:rsidR="00AB2332" w:rsidRPr="00FA3EB3" w14:paraId="07DC11B3" w14:textId="77777777" w:rsidTr="009850B4">
        <w:trPr>
          <w:trHeight w:val="1762"/>
        </w:trPr>
        <w:tc>
          <w:tcPr>
            <w:tcW w:w="5906" w:type="dxa"/>
            <w:vAlign w:val="center"/>
          </w:tcPr>
          <w:p w14:paraId="719A4FCD" w14:textId="3FBA481A" w:rsidR="007F1AF5" w:rsidRPr="00D92617" w:rsidRDefault="00051E8A" w:rsidP="007F1AF5">
            <w:pPr>
              <w:pStyle w:val="Titel"/>
              <w:ind w:left="370"/>
              <w:rPr>
                <w:rFonts w:ascii="HelveticaNeueLT Pro 57 Cn" w:hAnsi="HelveticaNeueLT Pro 57 Cn"/>
                <w:i/>
                <w:iCs/>
                <w:color w:val="000000" w:themeColor="text1"/>
                <w:sz w:val="52"/>
                <w:szCs w:val="52"/>
              </w:rPr>
            </w:pPr>
            <w:bookmarkStart w:id="0" w:name="_GoBack"/>
            <w:bookmarkEnd w:id="0"/>
            <w:r w:rsidRPr="00920988">
              <w:rPr>
                <w:rFonts w:ascii="HelveticaNeueLT Pro 57 Cn" w:hAnsi="HelveticaNeueLT Pro 57 Cn"/>
                <w:i/>
                <w:iCs/>
                <w:color w:val="000000" w:themeColor="text1"/>
                <w:sz w:val="48"/>
                <w:szCs w:val="48"/>
              </w:rPr>
              <w:t>Bestelformulier</w:t>
            </w:r>
            <w:r w:rsidRPr="00920988">
              <w:rPr>
                <w:rFonts w:ascii="HelveticaNeueLT Pro 57 Cn" w:hAnsi="HelveticaNeueLT Pro 57 Cn"/>
                <w:i/>
                <w:iCs/>
                <w:color w:val="000000" w:themeColor="text1"/>
                <w:sz w:val="48"/>
                <w:szCs w:val="48"/>
              </w:rPr>
              <w:br/>
            </w:r>
            <w:r w:rsidR="00314A4D" w:rsidRPr="00920988">
              <w:rPr>
                <w:rFonts w:ascii="HelveticaNeueLT Pro 57 Cn" w:hAnsi="HelveticaNeueLT Pro 57 Cn"/>
                <w:i/>
                <w:iCs/>
                <w:color w:val="000000" w:themeColor="text1"/>
                <w:sz w:val="48"/>
                <w:szCs w:val="48"/>
              </w:rPr>
              <w:t>Fitnesspakket</w:t>
            </w:r>
            <w:r w:rsidR="00920988" w:rsidRPr="00920988">
              <w:rPr>
                <w:rFonts w:ascii="HelveticaNeueLT Pro 57 Cn" w:hAnsi="HelveticaNeueLT Pro 57 Cn"/>
                <w:i/>
                <w:iCs/>
                <w:color w:val="000000" w:themeColor="text1"/>
                <w:sz w:val="48"/>
                <w:szCs w:val="48"/>
              </w:rPr>
              <w:t>ten</w:t>
            </w:r>
            <w:r w:rsidR="00314A4D" w:rsidRPr="00920988">
              <w:rPr>
                <w:rFonts w:ascii="HelveticaNeueLT Pro 57 Cn" w:hAnsi="HelveticaNeueLT Pro 57 Cn"/>
                <w:i/>
                <w:iCs/>
                <w:color w:val="000000" w:themeColor="text1"/>
                <w:sz w:val="48"/>
                <w:szCs w:val="48"/>
              </w:rPr>
              <w:br/>
            </w:r>
            <w:r w:rsidR="00920988" w:rsidRPr="00920988">
              <w:rPr>
                <w:rFonts w:ascii="HelveticaNeueLT Pro 57 Cn" w:hAnsi="HelveticaNeueLT Pro 57 Cn"/>
                <w:i/>
                <w:iCs/>
                <w:color w:val="000000" w:themeColor="text1"/>
                <w:sz w:val="48"/>
                <w:szCs w:val="48"/>
              </w:rPr>
              <w:t>Fitheid &amp; Kracht</w:t>
            </w:r>
          </w:p>
        </w:tc>
        <w:tc>
          <w:tcPr>
            <w:tcW w:w="1755" w:type="dxa"/>
            <w:vAlign w:val="center"/>
          </w:tcPr>
          <w:p w14:paraId="47F47291" w14:textId="09C2CB82" w:rsidR="00E3286D" w:rsidRPr="00FA3EB3" w:rsidRDefault="00AB2332" w:rsidP="00E3286D">
            <w:pPr>
              <w:spacing w:after="0"/>
              <w:jc w:val="right"/>
            </w:pPr>
            <w:r>
              <w:rPr>
                <w:noProof/>
                <w:lang w:eastAsia="nl-NL"/>
              </w:rPr>
              <w:drawing>
                <wp:inline distT="0" distB="0" distL="0" distR="0" wp14:anchorId="1105E71D" wp14:editId="2761585B">
                  <wp:extent cx="3412265" cy="508568"/>
                  <wp:effectExtent l="0" t="0" r="0" b="635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portzaak.eu logo 20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708" cy="57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CBA87" w14:textId="008BB481" w:rsidR="00E3286D" w:rsidRPr="00380FAC" w:rsidRDefault="00E3286D" w:rsidP="00FD35A6">
      <w:pPr>
        <w:pStyle w:val="Kop1"/>
        <w:rPr>
          <w:rFonts w:ascii="HelveticaNeueLT Pro 57 Cn" w:hAnsi="HelveticaNeueLT Pro 57 Cn"/>
        </w:rPr>
      </w:pPr>
    </w:p>
    <w:p w14:paraId="2296D242" w14:textId="3582765A" w:rsidR="003A3CD2" w:rsidRPr="00C96B22" w:rsidRDefault="003A3CD2" w:rsidP="003A3CD2">
      <w:pPr>
        <w:rPr>
          <w:rFonts w:ascii="HelveticaNeueLT Pro 57 Cn" w:hAnsi="HelveticaNeueLT Pro 57 Cn"/>
          <w:i/>
          <w:iCs/>
          <w:sz w:val="20"/>
          <w:szCs w:val="20"/>
        </w:rPr>
      </w:pPr>
      <w:r w:rsidRPr="00C96B22">
        <w:rPr>
          <w:rFonts w:ascii="HelveticaNeueLT Pro 57 Cn" w:hAnsi="HelveticaNeueLT Pro 57 Cn"/>
          <w:i/>
          <w:iCs/>
          <w:sz w:val="20"/>
          <w:szCs w:val="20"/>
        </w:rPr>
        <w:t>Vul alle velden in.</w:t>
      </w:r>
      <w:r>
        <w:rPr>
          <w:rFonts w:ascii="HelveticaNeueLT Pro 57 Cn" w:hAnsi="HelveticaNeueLT Pro 57 Cn"/>
          <w:i/>
          <w:iCs/>
          <w:sz w:val="20"/>
          <w:szCs w:val="20"/>
        </w:rPr>
        <w:t xml:space="preserve"> Wanneer u het formulier volledig ingevuld heeft kunt u het opslaan en </w:t>
      </w:r>
      <w:r w:rsidR="009850B4">
        <w:rPr>
          <w:rFonts w:ascii="HelveticaNeueLT Pro 57 Cn" w:hAnsi="HelveticaNeueLT Pro 57 Cn"/>
          <w:i/>
          <w:iCs/>
          <w:sz w:val="20"/>
          <w:szCs w:val="20"/>
        </w:rPr>
        <w:t xml:space="preserve">als bijlage </w:t>
      </w:r>
      <w:r>
        <w:rPr>
          <w:rFonts w:ascii="HelveticaNeueLT Pro 57 Cn" w:hAnsi="HelveticaNeueLT Pro 57 Cn"/>
          <w:i/>
          <w:iCs/>
          <w:sz w:val="20"/>
          <w:szCs w:val="20"/>
        </w:rPr>
        <w:t xml:space="preserve">aan een mail toevoegen. Vervolgens kunt u het bestand per mail naar </w:t>
      </w:r>
      <w:r w:rsidRPr="00C96B22">
        <w:rPr>
          <w:rFonts w:ascii="HelveticaNeueLT Pro 57 Cn" w:hAnsi="HelveticaNeueLT Pro 57 Cn"/>
          <w:b/>
          <w:bCs/>
          <w:i/>
          <w:iCs/>
          <w:color w:val="B5A63A" w:themeColor="accent1" w:themeShade="80"/>
          <w:sz w:val="20"/>
          <w:szCs w:val="20"/>
          <w:u w:val="single"/>
        </w:rPr>
        <w:t>verkoop@hhsport.nl</w:t>
      </w:r>
      <w:r w:rsidRPr="00C96B22">
        <w:rPr>
          <w:rFonts w:ascii="HelveticaNeueLT Pro 57 Cn" w:hAnsi="HelveticaNeueLT Pro 57 Cn"/>
          <w:i/>
          <w:iCs/>
          <w:color w:val="B5A63A" w:themeColor="accent1" w:themeShade="80"/>
          <w:sz w:val="20"/>
          <w:szCs w:val="20"/>
        </w:rPr>
        <w:t xml:space="preserve"> </w:t>
      </w:r>
      <w:r>
        <w:rPr>
          <w:rFonts w:ascii="HelveticaNeueLT Pro 57 Cn" w:hAnsi="HelveticaNeueLT Pro 57 Cn"/>
          <w:i/>
          <w:iCs/>
          <w:sz w:val="20"/>
          <w:szCs w:val="20"/>
        </w:rPr>
        <w:t>versturen.</w:t>
      </w:r>
      <w:r w:rsidRPr="00C96B22">
        <w:rPr>
          <w:rFonts w:ascii="HelveticaNeueLT Pro 57 Cn" w:hAnsi="HelveticaNeueLT Pro 57 Cn"/>
          <w:i/>
          <w:iCs/>
          <w:sz w:val="20"/>
          <w:szCs w:val="20"/>
        </w:rPr>
        <w:t xml:space="preserve"> </w:t>
      </w:r>
      <w:r>
        <w:rPr>
          <w:rFonts w:ascii="HelveticaNeueLT Pro 57 Cn" w:hAnsi="HelveticaNeueLT Pro 57 Cn"/>
          <w:i/>
          <w:iCs/>
          <w:sz w:val="20"/>
          <w:szCs w:val="20"/>
        </w:rPr>
        <w:t>Zodra uw bestelformulier bij ons binnen komt, nemen wij contact met u op</w:t>
      </w:r>
      <w:r w:rsidR="00364B65">
        <w:rPr>
          <w:rFonts w:ascii="HelveticaNeueLT Pro 57 Cn" w:hAnsi="HelveticaNeueLT Pro 57 Cn"/>
          <w:i/>
          <w:iCs/>
          <w:sz w:val="20"/>
          <w:szCs w:val="20"/>
        </w:rPr>
        <w:t xml:space="preserve"> om de bestelling door te nemen en te bevestigen.</w:t>
      </w:r>
    </w:p>
    <w:p w14:paraId="21AD92EE" w14:textId="0A986E11" w:rsidR="00FD35A6" w:rsidRPr="00380FAC" w:rsidRDefault="009850B4" w:rsidP="009850B4">
      <w:pPr>
        <w:pStyle w:val="Kop1"/>
        <w:tabs>
          <w:tab w:val="left" w:pos="9611"/>
        </w:tabs>
        <w:rPr>
          <w:rFonts w:ascii="HelveticaNeueLT Pro 57 Cn" w:hAnsi="HelveticaNeueLT Pro 57 Cn"/>
          <w:color w:val="808080" w:themeColor="background1" w:themeShade="80"/>
        </w:rPr>
      </w:pPr>
      <w:r>
        <w:rPr>
          <w:rFonts w:ascii="HelveticaNeueLT Pro 57 Cn" w:hAnsi="HelveticaNeueLT Pro 57 Cn"/>
          <w:color w:val="808080" w:themeColor="background1" w:themeShade="80"/>
        </w:rPr>
        <w:tab/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320"/>
        <w:gridCol w:w="2330"/>
        <w:gridCol w:w="312"/>
        <w:gridCol w:w="2693"/>
        <w:gridCol w:w="3099"/>
      </w:tblGrid>
      <w:tr w:rsidR="009850B4" w:rsidRPr="00380FAC" w14:paraId="239B79A7" w14:textId="77777777" w:rsidTr="009850B4">
        <w:trPr>
          <w:trHeight w:val="430"/>
        </w:trPr>
        <w:tc>
          <w:tcPr>
            <w:tcW w:w="2320" w:type="dxa"/>
            <w:vMerge w:val="restart"/>
          </w:tcPr>
          <w:p w14:paraId="1AEA6D42" w14:textId="72A7D6CC" w:rsidR="009850B4" w:rsidRPr="00380FAC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Club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E6E4AAE" w14:textId="6627023E" w:rsidR="009850B4" w:rsidRPr="00A15393" w:rsidRDefault="009850B4" w:rsidP="00FD35A6">
            <w:pPr>
              <w:rPr>
                <w:rFonts w:ascii="HelveticaNeueLT Pro 57 Cn" w:hAnsi="HelveticaNeueLT Pro 57 C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2144231D" w14:textId="77777777" w:rsidR="009850B4" w:rsidRDefault="009850B4" w:rsidP="00380FAC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693" w:type="dxa"/>
            <w:vMerge w:val="restart"/>
          </w:tcPr>
          <w:p w14:paraId="362074D6" w14:textId="1BBF9F04" w:rsidR="009850B4" w:rsidRPr="00380FAC" w:rsidRDefault="009850B4" w:rsidP="00380FAC">
            <w:pPr>
              <w:pStyle w:val="Labels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Afleveradres / adres van de club</w:t>
            </w:r>
          </w:p>
        </w:tc>
        <w:tc>
          <w:tcPr>
            <w:tcW w:w="3099" w:type="dxa"/>
            <w:vMerge w:val="restart"/>
            <w:shd w:val="clear" w:color="auto" w:fill="FFFFFF" w:themeFill="background1"/>
          </w:tcPr>
          <w:p w14:paraId="162EFC8D" w14:textId="018DDF0A" w:rsidR="009850B4" w:rsidRPr="00A15393" w:rsidRDefault="009850B4" w:rsidP="00904622">
            <w:pPr>
              <w:rPr>
                <w:rFonts w:ascii="HelveticaNeueLT Pro 57 Cn" w:hAnsi="HelveticaNeueLT Pro 57 Cn"/>
                <w:b/>
                <w:bCs/>
                <w:sz w:val="18"/>
                <w:szCs w:val="18"/>
              </w:rPr>
            </w:pPr>
          </w:p>
        </w:tc>
      </w:tr>
      <w:tr w:rsidR="009850B4" w:rsidRPr="00380FAC" w14:paraId="48E6F690" w14:textId="77777777" w:rsidTr="009850B4">
        <w:trPr>
          <w:trHeight w:val="152"/>
        </w:trPr>
        <w:tc>
          <w:tcPr>
            <w:tcW w:w="2320" w:type="dxa"/>
            <w:vMerge/>
          </w:tcPr>
          <w:p w14:paraId="1E96B9A3" w14:textId="77777777" w:rsidR="009850B4" w:rsidRPr="00380FAC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330" w:type="dxa"/>
            <w:vAlign w:val="center"/>
          </w:tcPr>
          <w:p w14:paraId="175C5E03" w14:textId="77777777" w:rsidR="009850B4" w:rsidRPr="00DA4FB6" w:rsidRDefault="009850B4" w:rsidP="00FD35A6">
            <w:pPr>
              <w:rPr>
                <w:rFonts w:ascii="HelveticaNeueLT Pro 57 Cn" w:hAnsi="HelveticaNeueLT Pro 57 C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" w:type="dxa"/>
          </w:tcPr>
          <w:p w14:paraId="0303A8C1" w14:textId="77777777" w:rsidR="009850B4" w:rsidRPr="00380FAC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693" w:type="dxa"/>
            <w:vMerge/>
          </w:tcPr>
          <w:p w14:paraId="4D8F4A9E" w14:textId="4E03CE06" w:rsidR="009850B4" w:rsidRPr="00380FAC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3099" w:type="dxa"/>
            <w:vMerge/>
            <w:shd w:val="clear" w:color="auto" w:fill="FFFFFF" w:themeFill="background1"/>
          </w:tcPr>
          <w:p w14:paraId="0D2E6BB7" w14:textId="77777777" w:rsidR="009850B4" w:rsidRPr="00DA4FB6" w:rsidRDefault="009850B4" w:rsidP="00FD35A6">
            <w:pPr>
              <w:rPr>
                <w:rFonts w:ascii="HelveticaNeueLT Pro 57 Cn" w:hAnsi="HelveticaNeueLT Pro 57 C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850B4" w:rsidRPr="00380FAC" w14:paraId="088636E1" w14:textId="77777777" w:rsidTr="009850B4">
        <w:trPr>
          <w:trHeight w:val="314"/>
        </w:trPr>
        <w:tc>
          <w:tcPr>
            <w:tcW w:w="2320" w:type="dxa"/>
            <w:shd w:val="clear" w:color="auto" w:fill="auto"/>
          </w:tcPr>
          <w:p w14:paraId="32E78E22" w14:textId="77777777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78448E2F" w14:textId="77777777" w:rsidR="009850B4" w:rsidRPr="00DA4FB6" w:rsidRDefault="009850B4" w:rsidP="00FD35A6">
            <w:pPr>
              <w:rPr>
                <w:rFonts w:ascii="HelveticaNeueLT Pro 57 Cn" w:hAnsi="HelveticaNeueLT Pro 57 C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auto"/>
          </w:tcPr>
          <w:p w14:paraId="790F8720" w14:textId="77777777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693" w:type="dxa"/>
            <w:shd w:val="clear" w:color="auto" w:fill="auto"/>
          </w:tcPr>
          <w:p w14:paraId="63BFBFBF" w14:textId="77777777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14:paraId="4E2BFC98" w14:textId="77777777" w:rsidR="009850B4" w:rsidRPr="00DA4FB6" w:rsidRDefault="009850B4" w:rsidP="00FD35A6">
            <w:pPr>
              <w:rPr>
                <w:rFonts w:ascii="HelveticaNeueLT Pro 57 Cn" w:hAnsi="HelveticaNeueLT Pro 57 C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850B4" w:rsidRPr="00380FAC" w14:paraId="513AA44D" w14:textId="77777777" w:rsidTr="009850B4">
        <w:trPr>
          <w:trHeight w:val="314"/>
        </w:trPr>
        <w:tc>
          <w:tcPr>
            <w:tcW w:w="2320" w:type="dxa"/>
          </w:tcPr>
          <w:p w14:paraId="5F8DDD29" w14:textId="5B63C461" w:rsidR="009850B4" w:rsidRPr="00380FAC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Naam contactpersoon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06A487B" w14:textId="534785CA" w:rsidR="009850B4" w:rsidRPr="00A15393" w:rsidRDefault="009850B4" w:rsidP="00FD35A6">
            <w:pPr>
              <w:rPr>
                <w:rFonts w:ascii="HelveticaNeueLT Pro 57 Cn" w:hAnsi="HelveticaNeueLT Pro 57 C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10E57079" w14:textId="77777777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693" w:type="dxa"/>
          </w:tcPr>
          <w:p w14:paraId="686B87AC" w14:textId="3E6DAF28" w:rsidR="009850B4" w:rsidRPr="00380FAC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Functie binnen de club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0040CE65" w14:textId="3AB2464B" w:rsidR="009850B4" w:rsidRPr="00A15393" w:rsidRDefault="009850B4" w:rsidP="00FD35A6">
            <w:pPr>
              <w:rPr>
                <w:rFonts w:ascii="HelveticaNeueLT Pro 57 Cn" w:hAnsi="HelveticaNeueLT Pro 57 Cn"/>
                <w:b/>
                <w:bCs/>
                <w:sz w:val="18"/>
                <w:szCs w:val="18"/>
              </w:rPr>
            </w:pPr>
          </w:p>
        </w:tc>
      </w:tr>
      <w:tr w:rsidR="009850B4" w:rsidRPr="00380FAC" w14:paraId="3AE0D540" w14:textId="77777777" w:rsidTr="009850B4">
        <w:trPr>
          <w:trHeight w:val="87"/>
        </w:trPr>
        <w:tc>
          <w:tcPr>
            <w:tcW w:w="2320" w:type="dxa"/>
          </w:tcPr>
          <w:p w14:paraId="603343BC" w14:textId="77777777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29BA7AA9" w14:textId="77777777" w:rsidR="009850B4" w:rsidRPr="00DA4FB6" w:rsidRDefault="009850B4" w:rsidP="00FD35A6">
            <w:pPr>
              <w:rPr>
                <w:rFonts w:ascii="HelveticaNeueLT Pro 57 Cn" w:hAnsi="HelveticaNeueLT Pro 57 C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2" w:type="dxa"/>
          </w:tcPr>
          <w:p w14:paraId="3F429653" w14:textId="77777777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693" w:type="dxa"/>
            <w:shd w:val="clear" w:color="auto" w:fill="auto"/>
          </w:tcPr>
          <w:p w14:paraId="7200666E" w14:textId="4D187B64" w:rsidR="009850B4" w:rsidRDefault="009850B4" w:rsidP="00FD35A6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14:paraId="14667D47" w14:textId="77777777" w:rsidR="009850B4" w:rsidRPr="00DA4FB6" w:rsidRDefault="009850B4" w:rsidP="00FD35A6">
            <w:pPr>
              <w:rPr>
                <w:rFonts w:ascii="HelveticaNeueLT Pro 57 Cn" w:hAnsi="HelveticaNeueLT Pro 57 C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850B4" w:rsidRPr="00380FAC" w14:paraId="5EA48270" w14:textId="77777777" w:rsidTr="009850B4">
        <w:tc>
          <w:tcPr>
            <w:tcW w:w="2320" w:type="dxa"/>
          </w:tcPr>
          <w:p w14:paraId="51BDECDF" w14:textId="7AC68AC9" w:rsidR="009850B4" w:rsidRPr="00380FAC" w:rsidRDefault="009850B4" w:rsidP="00DC157C">
            <w:pPr>
              <w:pStyle w:val="Labels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Telefoon contactpersoon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E351980" w14:textId="69ED64F9" w:rsidR="009850B4" w:rsidRPr="00A15393" w:rsidRDefault="009850B4" w:rsidP="00DC157C">
            <w:pPr>
              <w:rPr>
                <w:rFonts w:ascii="HelveticaNeueLT Pro 57 Cn" w:hAnsi="HelveticaNeueLT Pro 57 C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14:paraId="74719398" w14:textId="77777777" w:rsidR="009850B4" w:rsidRDefault="009850B4" w:rsidP="00DC157C">
            <w:pPr>
              <w:pStyle w:val="Labels"/>
              <w:rPr>
                <w:rFonts w:ascii="HelveticaNeueLT Pro 57 Cn" w:hAnsi="HelveticaNeueLT Pro 57 Cn"/>
              </w:rPr>
            </w:pPr>
          </w:p>
        </w:tc>
        <w:tc>
          <w:tcPr>
            <w:tcW w:w="2693" w:type="dxa"/>
          </w:tcPr>
          <w:p w14:paraId="56203251" w14:textId="788DD6AD" w:rsidR="009850B4" w:rsidRPr="00380FAC" w:rsidRDefault="009850B4" w:rsidP="00DC157C">
            <w:pPr>
              <w:pStyle w:val="Labels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E-mailadres contactpersoon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2C374024" w14:textId="31B0832E" w:rsidR="009850B4" w:rsidRPr="00A15393" w:rsidRDefault="009850B4" w:rsidP="00DC157C">
            <w:pPr>
              <w:rPr>
                <w:rFonts w:ascii="HelveticaNeueLT Pro 57 Cn" w:hAnsi="HelveticaNeueLT Pro 57 Cn"/>
                <w:b/>
                <w:bCs/>
                <w:sz w:val="18"/>
                <w:szCs w:val="18"/>
              </w:rPr>
            </w:pPr>
          </w:p>
        </w:tc>
      </w:tr>
    </w:tbl>
    <w:p w14:paraId="5DEE6432" w14:textId="77777777" w:rsidR="00FD35A6" w:rsidRPr="00380FAC" w:rsidRDefault="00FD35A6" w:rsidP="007F1AF5">
      <w:pPr>
        <w:rPr>
          <w:rFonts w:ascii="HelveticaNeueLT Pro 57 Cn" w:hAnsi="HelveticaNeueLT Pro 57 Cn"/>
          <w:lang w:val="en-US"/>
        </w:rPr>
      </w:pPr>
    </w:p>
    <w:tbl>
      <w:tblPr>
        <w:tblStyle w:val="Kantooruren"/>
        <w:tblpPr w:leftFromText="141" w:rightFromText="141" w:vertAnchor="text" w:tblpY="1"/>
        <w:tblOverlap w:val="never"/>
        <w:tblW w:w="10777" w:type="dxa"/>
        <w:tblLayout w:type="fixed"/>
        <w:tblLook w:val="0620" w:firstRow="1" w:lastRow="0" w:firstColumn="0" w:lastColumn="0" w:noHBand="1" w:noVBand="1"/>
      </w:tblPr>
      <w:tblGrid>
        <w:gridCol w:w="2160"/>
        <w:gridCol w:w="3343"/>
        <w:gridCol w:w="454"/>
        <w:gridCol w:w="253"/>
        <w:gridCol w:w="453"/>
        <w:gridCol w:w="1961"/>
        <w:gridCol w:w="140"/>
        <w:gridCol w:w="312"/>
        <w:gridCol w:w="141"/>
        <w:gridCol w:w="1274"/>
        <w:gridCol w:w="286"/>
      </w:tblGrid>
      <w:tr w:rsidR="00314A4D" w:rsidRPr="00380FAC" w14:paraId="737F48C8" w14:textId="43CF75CD" w:rsidTr="0092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tcW w:w="5503" w:type="dxa"/>
            <w:gridSpan w:val="2"/>
          </w:tcPr>
          <w:p w14:paraId="545C64DD" w14:textId="77777777" w:rsidR="00314A4D" w:rsidRDefault="00314A4D" w:rsidP="00DC157C">
            <w:pPr>
              <w:jc w:val="left"/>
              <w:rPr>
                <w:rFonts w:ascii="HelveticaNeueLT Pro 57 Cn" w:hAnsi="HelveticaNeueLT Pro 57 Cn"/>
                <w:b w:val="0"/>
              </w:rPr>
            </w:pPr>
            <w:r>
              <w:rPr>
                <w:rFonts w:ascii="HelveticaNeueLT Pro 57 Cn" w:hAnsi="HelveticaNeueLT Pro 57 Cn"/>
              </w:rPr>
              <w:t>Beschrijving</w:t>
            </w:r>
          </w:p>
          <w:p w14:paraId="52EEC61F" w14:textId="02CB828F" w:rsidR="00920988" w:rsidRPr="00380FAC" w:rsidRDefault="00920988" w:rsidP="00DC157C">
            <w:pPr>
              <w:jc w:val="left"/>
              <w:rPr>
                <w:rFonts w:ascii="HelveticaNeueLT Pro 57 Cn" w:hAnsi="HelveticaNeueLT Pro 57 Cn"/>
              </w:rPr>
            </w:pPr>
          </w:p>
        </w:tc>
        <w:tc>
          <w:tcPr>
            <w:tcW w:w="454" w:type="dxa"/>
          </w:tcPr>
          <w:p w14:paraId="2D3386CD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2667" w:type="dxa"/>
            <w:gridSpan w:val="3"/>
          </w:tcPr>
          <w:p w14:paraId="2CC743C3" w14:textId="5A5B3469" w:rsidR="00314A4D" w:rsidRPr="00380FAC" w:rsidRDefault="00314A4D" w:rsidP="00314A4D">
            <w:pPr>
              <w:rPr>
                <w:rStyle w:val="Nadruk"/>
                <w:rFonts w:ascii="HelveticaNeueLT Pro 57 Cn" w:hAnsi="HelveticaNeueLT Pro 57 Cn"/>
              </w:rPr>
            </w:pPr>
            <w:r>
              <w:rPr>
                <w:rStyle w:val="Nadruk"/>
                <w:rFonts w:ascii="HelveticaNeueLT Pro 57 Cn" w:hAnsi="HelveticaNeueLT Pro 57 Cn"/>
              </w:rPr>
              <w:t>Artikelnummer</w:t>
            </w:r>
          </w:p>
        </w:tc>
        <w:tc>
          <w:tcPr>
            <w:tcW w:w="452" w:type="dxa"/>
            <w:gridSpan w:val="2"/>
          </w:tcPr>
          <w:p w14:paraId="55E44C7F" w14:textId="77777777" w:rsidR="00314A4D" w:rsidRDefault="00314A4D" w:rsidP="00DC157C">
            <w:pPr>
              <w:rPr>
                <w:rStyle w:val="Nadruk"/>
                <w:rFonts w:ascii="HelveticaNeueLT Pro 57 Cn" w:hAnsi="HelveticaNeueLT Pro 57 Cn"/>
              </w:rPr>
            </w:pPr>
          </w:p>
        </w:tc>
        <w:tc>
          <w:tcPr>
            <w:tcW w:w="1701" w:type="dxa"/>
            <w:gridSpan w:val="3"/>
          </w:tcPr>
          <w:p w14:paraId="08E71603" w14:textId="0D96C9D2" w:rsidR="00314A4D" w:rsidRDefault="00314A4D" w:rsidP="00314A4D">
            <w:pPr>
              <w:rPr>
                <w:rStyle w:val="Nadruk"/>
                <w:rFonts w:ascii="HelveticaNeueLT Pro 57 Cn" w:hAnsi="HelveticaNeueLT Pro 57 Cn"/>
              </w:rPr>
            </w:pPr>
            <w:r>
              <w:rPr>
                <w:rStyle w:val="Nadruk"/>
                <w:rFonts w:ascii="HelveticaNeueLT Pro 57 Cn" w:hAnsi="HelveticaNeueLT Pro 57 Cn"/>
              </w:rPr>
              <w:t>Aantal</w:t>
            </w:r>
          </w:p>
        </w:tc>
      </w:tr>
      <w:tr w:rsidR="00314A4D" w:rsidRPr="00380FAC" w14:paraId="28669142" w14:textId="24443115" w:rsidTr="00920988">
        <w:trPr>
          <w:trHeight w:val="598"/>
        </w:trPr>
        <w:tc>
          <w:tcPr>
            <w:tcW w:w="5503" w:type="dxa"/>
            <w:gridSpan w:val="2"/>
            <w:shd w:val="clear" w:color="auto" w:fill="FFFFFF" w:themeFill="background1"/>
            <w:vAlign w:val="center"/>
          </w:tcPr>
          <w:p w14:paraId="46749D83" w14:textId="77777777" w:rsidR="00314A4D" w:rsidRDefault="00920988" w:rsidP="00920988">
            <w:pP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F</w:t>
            </w:r>
            <w:r w:rsidR="00314A4D"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itnesspakket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 xml:space="preserve"> Fitheid</w:t>
            </w:r>
            <w:r w:rsidR="00314A4D"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 xml:space="preserve"> Starte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r</w:t>
            </w:r>
          </w:p>
          <w:p w14:paraId="39F66691" w14:textId="6628CE06" w:rsidR="00920988" w:rsidRPr="00380FAC" w:rsidRDefault="00920988" w:rsidP="00920988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454" w:type="dxa"/>
            <w:vAlign w:val="center"/>
          </w:tcPr>
          <w:p w14:paraId="3CC992EE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2667" w:type="dxa"/>
            <w:gridSpan w:val="3"/>
            <w:shd w:val="clear" w:color="auto" w:fill="FFFFFF" w:themeFill="background1"/>
            <w:vAlign w:val="center"/>
          </w:tcPr>
          <w:p w14:paraId="1C168E87" w14:textId="2F722A18" w:rsidR="00314A4D" w:rsidRPr="00827069" w:rsidRDefault="00314A4D" w:rsidP="00DC157C">
            <w:pPr>
              <w:jc w:val="center"/>
              <w:rPr>
                <w:rFonts w:ascii="HelveticaNeueLT Pro 57 Cn" w:hAnsi="HelveticaNeueLT Pro 57 Cn"/>
                <w:i/>
                <w:iCs/>
              </w:rPr>
            </w:pPr>
            <w:r>
              <w:rPr>
                <w:rFonts w:ascii="HelveticaNeueLT Pro 57 Cn" w:hAnsi="HelveticaNeueLT Pro 57 Cn"/>
                <w:i/>
                <w:iCs/>
              </w:rPr>
              <w:t>HHF</w:t>
            </w:r>
            <w:r w:rsidR="005E4E4A">
              <w:rPr>
                <w:rFonts w:ascii="HelveticaNeueLT Pro 57 Cn" w:hAnsi="HelveticaNeueLT Pro 57 Cn"/>
                <w:i/>
                <w:iCs/>
              </w:rPr>
              <w:t>H</w:t>
            </w:r>
            <w:r>
              <w:rPr>
                <w:rFonts w:ascii="HelveticaNeueLT Pro 57 Cn" w:hAnsi="HelveticaNeueLT Pro 57 Cn"/>
                <w:i/>
                <w:iCs/>
              </w:rPr>
              <w:t>START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426735B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671BAAC0" w14:textId="22C47E79" w:rsidR="00314A4D" w:rsidRPr="00A15393" w:rsidRDefault="00314A4D" w:rsidP="00DC157C">
            <w:pPr>
              <w:jc w:val="center"/>
              <w:rPr>
                <w:rFonts w:ascii="HelveticaNeueLT Pro 57 Cn" w:hAnsi="HelveticaNeueLT Pro 57 Cn"/>
                <w:sz w:val="40"/>
                <w:szCs w:val="40"/>
              </w:rPr>
            </w:pPr>
          </w:p>
        </w:tc>
      </w:tr>
      <w:tr w:rsidR="00314A4D" w:rsidRPr="00380FAC" w14:paraId="7C5A1665" w14:textId="2B726377" w:rsidTr="00075918">
        <w:trPr>
          <w:trHeight w:val="157"/>
        </w:trPr>
        <w:tc>
          <w:tcPr>
            <w:tcW w:w="5503" w:type="dxa"/>
            <w:gridSpan w:val="2"/>
            <w:shd w:val="clear" w:color="auto" w:fill="auto"/>
            <w:vAlign w:val="center"/>
          </w:tcPr>
          <w:p w14:paraId="71261BB6" w14:textId="77777777" w:rsidR="00314A4D" w:rsidRPr="00380FAC" w:rsidRDefault="00314A4D" w:rsidP="00DC157C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5E01FCAB" w14:textId="77777777" w:rsidR="00314A4D" w:rsidRPr="00380FAC" w:rsidRDefault="00314A4D" w:rsidP="00DC157C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0D471E17" w14:textId="77777777" w:rsidR="00314A4D" w:rsidRPr="00827069" w:rsidRDefault="00314A4D" w:rsidP="00DC157C">
            <w:pPr>
              <w:rPr>
                <w:rFonts w:ascii="HelveticaNeueLT Pro 57 Cn" w:hAnsi="HelveticaNeueLT Pro 57 Cn"/>
                <w:i/>
                <w:iCs/>
                <w:sz w:val="6"/>
                <w:szCs w:val="6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9D100BA" w14:textId="77777777" w:rsidR="00314A4D" w:rsidRPr="00380FAC" w:rsidRDefault="00314A4D" w:rsidP="00DC157C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E5E8C4B" w14:textId="77777777" w:rsidR="00314A4D" w:rsidRPr="00380FAC" w:rsidRDefault="00314A4D" w:rsidP="00DC157C">
            <w:pPr>
              <w:jc w:val="center"/>
              <w:rPr>
                <w:rFonts w:ascii="HelveticaNeueLT Pro 57 Cn" w:hAnsi="HelveticaNeueLT Pro 57 Cn"/>
                <w:sz w:val="6"/>
                <w:szCs w:val="6"/>
              </w:rPr>
            </w:pPr>
          </w:p>
        </w:tc>
      </w:tr>
      <w:tr w:rsidR="00314A4D" w:rsidRPr="00380FAC" w14:paraId="20CE7F36" w14:textId="6C38FEB2" w:rsidTr="00920988">
        <w:trPr>
          <w:trHeight w:val="360"/>
        </w:trPr>
        <w:tc>
          <w:tcPr>
            <w:tcW w:w="5503" w:type="dxa"/>
            <w:gridSpan w:val="2"/>
            <w:shd w:val="clear" w:color="auto" w:fill="FFFFFF" w:themeFill="background1"/>
            <w:vAlign w:val="center"/>
          </w:tcPr>
          <w:p w14:paraId="2CF76AC6" w14:textId="6B95747B" w:rsidR="00314A4D" w:rsidRPr="00380FAC" w:rsidRDefault="00314A4D" w:rsidP="00920988">
            <w:pPr>
              <w:rPr>
                <w:rFonts w:ascii="HelveticaNeueLT Pro 57 Cn" w:hAnsi="HelveticaNeueLT Pro 57 C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 xml:space="preserve">Fitnesspakket </w:t>
            </w:r>
            <w:r w:rsidR="00920988"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Fitheid Gevorderde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HelveticaNeueLT Pro 57 Cn" w:hAnsi="HelveticaNeueLT Pro 57 Cn"/>
              </w:rPr>
              <w:br/>
            </w:r>
          </w:p>
        </w:tc>
        <w:tc>
          <w:tcPr>
            <w:tcW w:w="454" w:type="dxa"/>
            <w:vAlign w:val="center"/>
          </w:tcPr>
          <w:p w14:paraId="2AC7EB39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2667" w:type="dxa"/>
            <w:gridSpan w:val="3"/>
            <w:shd w:val="clear" w:color="auto" w:fill="FFFFFF" w:themeFill="background1"/>
            <w:vAlign w:val="center"/>
          </w:tcPr>
          <w:p w14:paraId="5297B383" w14:textId="5A202E27" w:rsidR="00314A4D" w:rsidRPr="00827069" w:rsidRDefault="00314A4D" w:rsidP="00DC157C">
            <w:pPr>
              <w:jc w:val="center"/>
              <w:rPr>
                <w:rFonts w:ascii="HelveticaNeueLT Pro 57 Cn" w:hAnsi="HelveticaNeueLT Pro 57 Cn"/>
                <w:i/>
                <w:iCs/>
              </w:rPr>
            </w:pPr>
            <w:r>
              <w:rPr>
                <w:rFonts w:ascii="HelveticaNeueLT Pro 57 Cn" w:hAnsi="HelveticaNeueLT Pro 57 Cn"/>
                <w:i/>
                <w:iCs/>
              </w:rPr>
              <w:t>HHF</w:t>
            </w:r>
            <w:r w:rsidR="005E4E4A">
              <w:rPr>
                <w:rFonts w:ascii="HelveticaNeueLT Pro 57 Cn" w:hAnsi="HelveticaNeueLT Pro 57 Cn"/>
                <w:i/>
                <w:iCs/>
              </w:rPr>
              <w:t>H</w:t>
            </w:r>
            <w:r w:rsidR="00920988">
              <w:rPr>
                <w:rFonts w:ascii="HelveticaNeueLT Pro 57 Cn" w:hAnsi="HelveticaNeueLT Pro 57 Cn"/>
                <w:i/>
                <w:iCs/>
              </w:rPr>
              <w:t>GEVOR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7DE12A7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618FF09E" w14:textId="6DB67796" w:rsidR="00314A4D" w:rsidRPr="00A15393" w:rsidRDefault="00314A4D" w:rsidP="00DC157C">
            <w:pPr>
              <w:jc w:val="center"/>
              <w:rPr>
                <w:rFonts w:ascii="HelveticaNeueLT Pro 57 Cn" w:hAnsi="HelveticaNeueLT Pro 57 Cn"/>
                <w:sz w:val="40"/>
                <w:szCs w:val="40"/>
              </w:rPr>
            </w:pPr>
          </w:p>
        </w:tc>
      </w:tr>
      <w:tr w:rsidR="00314A4D" w:rsidRPr="00380FAC" w14:paraId="4FED1FCF" w14:textId="6A0EC446" w:rsidTr="00920988">
        <w:trPr>
          <w:trHeight w:val="187"/>
        </w:trPr>
        <w:tc>
          <w:tcPr>
            <w:tcW w:w="5503" w:type="dxa"/>
            <w:gridSpan w:val="2"/>
            <w:shd w:val="clear" w:color="auto" w:fill="auto"/>
            <w:vAlign w:val="center"/>
          </w:tcPr>
          <w:p w14:paraId="7E8261F0" w14:textId="77777777" w:rsidR="00314A4D" w:rsidRPr="00380FAC" w:rsidRDefault="00314A4D" w:rsidP="00DC157C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6AF43F07" w14:textId="77777777" w:rsidR="00314A4D" w:rsidRPr="00380FAC" w:rsidRDefault="00314A4D" w:rsidP="00DC157C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3722DFB6" w14:textId="77777777" w:rsidR="00314A4D" w:rsidRPr="00920988" w:rsidRDefault="00314A4D" w:rsidP="00DC157C">
            <w:pPr>
              <w:rPr>
                <w:rFonts w:ascii="HelveticaNeueLT Pro 57 Cn" w:hAnsi="HelveticaNeueLT Pro 57 Cn"/>
                <w:i/>
                <w:iCs/>
                <w:sz w:val="6"/>
                <w:szCs w:val="6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3420BFF" w14:textId="77777777" w:rsidR="00314A4D" w:rsidRPr="00380FAC" w:rsidRDefault="00314A4D" w:rsidP="00DC157C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38C9A54" w14:textId="77777777" w:rsidR="00314A4D" w:rsidRPr="00380FAC" w:rsidRDefault="00314A4D" w:rsidP="00DC157C">
            <w:pPr>
              <w:jc w:val="center"/>
              <w:rPr>
                <w:rFonts w:ascii="HelveticaNeueLT Pro 57 Cn" w:hAnsi="HelveticaNeueLT Pro 57 Cn"/>
                <w:sz w:val="6"/>
                <w:szCs w:val="6"/>
              </w:rPr>
            </w:pPr>
          </w:p>
        </w:tc>
      </w:tr>
      <w:tr w:rsidR="00314A4D" w:rsidRPr="00380FAC" w14:paraId="1856037F" w14:textId="54096DBE" w:rsidTr="00920988">
        <w:trPr>
          <w:trHeight w:val="393"/>
        </w:trPr>
        <w:tc>
          <w:tcPr>
            <w:tcW w:w="5503" w:type="dxa"/>
            <w:gridSpan w:val="2"/>
            <w:shd w:val="clear" w:color="auto" w:fill="FFFFFF" w:themeFill="background1"/>
            <w:vAlign w:val="center"/>
          </w:tcPr>
          <w:p w14:paraId="1319F716" w14:textId="77777777" w:rsidR="00920988" w:rsidRDefault="00314A4D" w:rsidP="00920988">
            <w:pP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 xml:space="preserve">Fitnesspakket </w:t>
            </w:r>
            <w:r w:rsidR="00920988"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Kracht Starter</w:t>
            </w:r>
          </w:p>
          <w:p w14:paraId="701180D4" w14:textId="56E7BBBC" w:rsidR="00920988" w:rsidRPr="00380FAC" w:rsidRDefault="00920988" w:rsidP="00920988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454" w:type="dxa"/>
            <w:vAlign w:val="center"/>
          </w:tcPr>
          <w:p w14:paraId="6A8829DE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2667" w:type="dxa"/>
            <w:gridSpan w:val="3"/>
            <w:shd w:val="clear" w:color="auto" w:fill="FFFFFF" w:themeFill="background1"/>
            <w:vAlign w:val="center"/>
          </w:tcPr>
          <w:p w14:paraId="04BB1660" w14:textId="2BF40ABD" w:rsidR="00314A4D" w:rsidRPr="00827069" w:rsidRDefault="00314A4D" w:rsidP="00DC157C">
            <w:pPr>
              <w:jc w:val="center"/>
              <w:rPr>
                <w:rFonts w:ascii="HelveticaNeueLT Pro 57 Cn" w:hAnsi="HelveticaNeueLT Pro 57 Cn"/>
                <w:i/>
                <w:iCs/>
              </w:rPr>
            </w:pPr>
            <w:r>
              <w:rPr>
                <w:rFonts w:ascii="HelveticaNeueLT Pro 57 Cn" w:hAnsi="HelveticaNeueLT Pro 57 Cn"/>
                <w:i/>
                <w:iCs/>
              </w:rPr>
              <w:t>HH</w:t>
            </w:r>
            <w:r w:rsidR="005E4E4A">
              <w:rPr>
                <w:rFonts w:ascii="HelveticaNeueLT Pro 57 Cn" w:hAnsi="HelveticaNeueLT Pro 57 Cn"/>
                <w:i/>
                <w:iCs/>
              </w:rPr>
              <w:t>KRSTART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7EE6284" w14:textId="77777777" w:rsidR="00314A4D" w:rsidRPr="00380FAC" w:rsidRDefault="00314A4D" w:rsidP="00DC157C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08C3FB14" w14:textId="0C16A7C3" w:rsidR="00314A4D" w:rsidRPr="00A15393" w:rsidRDefault="00314A4D" w:rsidP="00DC157C">
            <w:pPr>
              <w:jc w:val="center"/>
              <w:rPr>
                <w:rFonts w:ascii="HelveticaNeueLT Pro 57 Cn" w:hAnsi="HelveticaNeueLT Pro 57 Cn"/>
                <w:sz w:val="40"/>
                <w:szCs w:val="40"/>
              </w:rPr>
            </w:pPr>
          </w:p>
        </w:tc>
      </w:tr>
      <w:tr w:rsidR="00920988" w:rsidRPr="00380FAC" w14:paraId="641A0351" w14:textId="77777777" w:rsidTr="00920988">
        <w:trPr>
          <w:trHeight w:val="149"/>
        </w:trPr>
        <w:tc>
          <w:tcPr>
            <w:tcW w:w="5503" w:type="dxa"/>
            <w:gridSpan w:val="2"/>
            <w:shd w:val="clear" w:color="auto" w:fill="auto"/>
            <w:vAlign w:val="center"/>
          </w:tcPr>
          <w:p w14:paraId="6ECF70DD" w14:textId="77777777" w:rsidR="00920988" w:rsidRPr="00920988" w:rsidRDefault="00920988" w:rsidP="00920988">
            <w:pPr>
              <w:rPr>
                <w:rFonts w:ascii="Trebuchet MS" w:eastAsia="Times New Roman" w:hAnsi="Trebuchet MS" w:cs="Times New Roman"/>
                <w:b/>
                <w:bCs/>
                <w:i/>
                <w:iCs/>
                <w:sz w:val="10"/>
                <w:szCs w:val="10"/>
                <w:lang w:eastAsia="nl-NL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29C08D" w14:textId="77777777" w:rsidR="00920988" w:rsidRPr="00380FAC" w:rsidRDefault="00920988" w:rsidP="00920988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2667" w:type="dxa"/>
            <w:gridSpan w:val="3"/>
            <w:shd w:val="clear" w:color="auto" w:fill="auto"/>
            <w:vAlign w:val="center"/>
          </w:tcPr>
          <w:p w14:paraId="07CCBB37" w14:textId="77777777" w:rsidR="00920988" w:rsidRPr="00920988" w:rsidRDefault="00920988" w:rsidP="00920988">
            <w:pPr>
              <w:jc w:val="center"/>
              <w:rPr>
                <w:rFonts w:ascii="HelveticaNeueLT Pro 57 Cn" w:hAnsi="HelveticaNeueLT Pro 57 Cn"/>
                <w:i/>
                <w:iCs/>
                <w:sz w:val="6"/>
                <w:szCs w:val="6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436E63A" w14:textId="77777777" w:rsidR="00920988" w:rsidRPr="00380FAC" w:rsidRDefault="00920988" w:rsidP="00920988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92B1037" w14:textId="77777777" w:rsidR="00920988" w:rsidRPr="00920988" w:rsidRDefault="00920988" w:rsidP="00920988">
            <w:pPr>
              <w:jc w:val="center"/>
              <w:rPr>
                <w:rFonts w:ascii="HelveticaNeueLT Pro 57 Cn" w:hAnsi="HelveticaNeueLT Pro 57 Cn"/>
                <w:sz w:val="18"/>
                <w:szCs w:val="18"/>
              </w:rPr>
            </w:pPr>
          </w:p>
        </w:tc>
      </w:tr>
      <w:tr w:rsidR="00920988" w:rsidRPr="00380FAC" w14:paraId="294A1661" w14:textId="6183D4B4" w:rsidTr="00920988">
        <w:trPr>
          <w:trHeight w:val="187"/>
        </w:trPr>
        <w:tc>
          <w:tcPr>
            <w:tcW w:w="5503" w:type="dxa"/>
            <w:gridSpan w:val="2"/>
            <w:shd w:val="clear" w:color="auto" w:fill="FFFFFF" w:themeFill="background1"/>
            <w:vAlign w:val="center"/>
          </w:tcPr>
          <w:p w14:paraId="3CEBB515" w14:textId="3DEA38B5" w:rsidR="00920988" w:rsidRDefault="00920988" w:rsidP="00920988">
            <w:pPr>
              <w:rPr>
                <w:rFonts w:ascii="HelveticaNeueLT Pro 57 Cn" w:hAnsi="HelveticaNeueLT Pro 57 C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t>Fitnesspakket Pro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6"/>
                <w:szCs w:val="26"/>
                <w:lang w:eastAsia="nl-NL"/>
              </w:rPr>
              <w:br/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18"/>
                <w:szCs w:val="18"/>
                <w:lang w:eastAsia="nl-NL"/>
              </w:rPr>
              <w:t xml:space="preserve"> </w:t>
            </w:r>
          </w:p>
          <w:p w14:paraId="03B3E825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14:paraId="27DD73BD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2667" w:type="dxa"/>
            <w:gridSpan w:val="3"/>
            <w:shd w:val="clear" w:color="auto" w:fill="FFFFFF" w:themeFill="background1"/>
            <w:vAlign w:val="center"/>
          </w:tcPr>
          <w:p w14:paraId="75ADD826" w14:textId="192CE866" w:rsidR="00920988" w:rsidRPr="00827069" w:rsidRDefault="00920988" w:rsidP="00920988">
            <w:pPr>
              <w:jc w:val="center"/>
              <w:rPr>
                <w:rFonts w:ascii="HelveticaNeueLT Pro 57 Cn" w:hAnsi="HelveticaNeueLT Pro 57 Cn"/>
                <w:i/>
                <w:iCs/>
                <w:sz w:val="6"/>
                <w:szCs w:val="6"/>
              </w:rPr>
            </w:pPr>
            <w:r>
              <w:rPr>
                <w:rFonts w:ascii="HelveticaNeueLT Pro 57 Cn" w:hAnsi="HelveticaNeueLT Pro 57 Cn"/>
                <w:i/>
                <w:iCs/>
              </w:rPr>
              <w:t>HH</w:t>
            </w:r>
            <w:r w:rsidR="005E4E4A">
              <w:rPr>
                <w:rFonts w:ascii="HelveticaNeueLT Pro 57 Cn" w:hAnsi="HelveticaNeueLT Pro 57 Cn"/>
                <w:i/>
                <w:iCs/>
              </w:rPr>
              <w:t>KRGEVOR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06173969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983DE33" w14:textId="77777777" w:rsidR="00920988" w:rsidRPr="00380FAC" w:rsidRDefault="00920988" w:rsidP="00920988">
            <w:pPr>
              <w:jc w:val="center"/>
              <w:rPr>
                <w:rFonts w:ascii="HelveticaNeueLT Pro 57 Cn" w:hAnsi="HelveticaNeueLT Pro 57 Cn"/>
                <w:sz w:val="6"/>
                <w:szCs w:val="6"/>
              </w:rPr>
            </w:pPr>
          </w:p>
        </w:tc>
      </w:tr>
      <w:tr w:rsidR="00920988" w:rsidRPr="00380FAC" w14:paraId="166D2087" w14:textId="3240AAC3" w:rsidTr="00314A4D">
        <w:trPr>
          <w:gridAfter w:val="1"/>
          <w:wAfter w:w="286" w:type="dxa"/>
          <w:trHeight w:val="293"/>
        </w:trPr>
        <w:tc>
          <w:tcPr>
            <w:tcW w:w="2160" w:type="dxa"/>
            <w:shd w:val="clear" w:color="auto" w:fill="auto"/>
            <w:vAlign w:val="center"/>
          </w:tcPr>
          <w:p w14:paraId="32665CE1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1C0603E0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453" w:type="dxa"/>
            <w:shd w:val="clear" w:color="auto" w:fill="auto"/>
            <w:vAlign w:val="center"/>
          </w:tcPr>
          <w:p w14:paraId="2DCF5D93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0745A8E5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FCCF2F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  <w:tc>
          <w:tcPr>
            <w:tcW w:w="1274" w:type="dxa"/>
            <w:shd w:val="clear" w:color="auto" w:fill="auto"/>
          </w:tcPr>
          <w:p w14:paraId="75E3BFFF" w14:textId="77777777" w:rsidR="00920988" w:rsidRPr="00380FAC" w:rsidRDefault="00920988" w:rsidP="00920988">
            <w:pPr>
              <w:rPr>
                <w:rFonts w:ascii="HelveticaNeueLT Pro 57 Cn" w:hAnsi="HelveticaNeueLT Pro 57 Cn"/>
                <w:sz w:val="6"/>
                <w:szCs w:val="6"/>
              </w:rPr>
            </w:pPr>
          </w:p>
        </w:tc>
      </w:tr>
    </w:tbl>
    <w:tbl>
      <w:tblPr>
        <w:tblW w:w="11353" w:type="dxa"/>
        <w:tblLook w:val="0600" w:firstRow="0" w:lastRow="0" w:firstColumn="0" w:lastColumn="0" w:noHBand="1" w:noVBand="1"/>
      </w:tblPr>
      <w:tblGrid>
        <w:gridCol w:w="2084"/>
        <w:gridCol w:w="695"/>
        <w:gridCol w:w="227"/>
        <w:gridCol w:w="695"/>
        <w:gridCol w:w="227"/>
        <w:gridCol w:w="695"/>
        <w:gridCol w:w="1260"/>
        <w:gridCol w:w="4245"/>
        <w:gridCol w:w="1225"/>
      </w:tblGrid>
      <w:tr w:rsidR="00DA4FB6" w:rsidRPr="00380FAC" w14:paraId="389D5EC8" w14:textId="02256E62" w:rsidTr="00A15393">
        <w:trPr>
          <w:trHeight w:val="294"/>
        </w:trPr>
        <w:tc>
          <w:tcPr>
            <w:tcW w:w="2084" w:type="dxa"/>
            <w:vAlign w:val="center"/>
          </w:tcPr>
          <w:p w14:paraId="074FB7EC" w14:textId="1058C2F7" w:rsidR="00DA4FB6" w:rsidRPr="00380FAC" w:rsidRDefault="00DA4FB6" w:rsidP="00DA4FB6">
            <w:pPr>
              <w:pStyle w:val="Geenafstand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 xml:space="preserve">Datum van </w:t>
            </w:r>
            <w:r w:rsidR="00AD3EA5">
              <w:rPr>
                <w:rFonts w:ascii="HelveticaNeueLT Pro 57 Cn" w:hAnsi="HelveticaNeueLT Pro 57 Cn"/>
              </w:rPr>
              <w:t>bestelling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184F9774" w14:textId="592134A4" w:rsidR="00DA4FB6" w:rsidRPr="00A15393" w:rsidRDefault="00DA4FB6" w:rsidP="00DA4FB6">
            <w:pPr>
              <w:pStyle w:val="Geenafstand"/>
              <w:rPr>
                <w:rFonts w:ascii="HelveticaNeueLT Pro 57 Cn" w:hAnsi="HelveticaNeueLT Pro 57 Cn"/>
                <w:b/>
                <w:bCs/>
              </w:rPr>
            </w:pPr>
          </w:p>
        </w:tc>
        <w:tc>
          <w:tcPr>
            <w:tcW w:w="227" w:type="dxa"/>
            <w:vAlign w:val="center"/>
          </w:tcPr>
          <w:p w14:paraId="4071F1E4" w14:textId="77777777" w:rsidR="00DA4FB6" w:rsidRPr="00380FAC" w:rsidRDefault="00DA4FB6" w:rsidP="00DA4FB6">
            <w:pPr>
              <w:pStyle w:val="Geenafstand"/>
              <w:rPr>
                <w:rFonts w:ascii="HelveticaNeueLT Pro 57 Cn" w:hAnsi="HelveticaNeueLT Pro 57 Cn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14:paraId="6E598CDF" w14:textId="13A91898" w:rsidR="00DA4FB6" w:rsidRPr="00A15393" w:rsidRDefault="00DA4FB6" w:rsidP="00DA4FB6">
            <w:pPr>
              <w:pStyle w:val="Geenafstand"/>
              <w:rPr>
                <w:rFonts w:ascii="HelveticaNeueLT Pro 57 Cn" w:hAnsi="HelveticaNeueLT Pro 57 Cn"/>
                <w:b/>
                <w:bCs/>
              </w:rPr>
            </w:pPr>
          </w:p>
        </w:tc>
        <w:tc>
          <w:tcPr>
            <w:tcW w:w="227" w:type="dxa"/>
            <w:vAlign w:val="center"/>
          </w:tcPr>
          <w:p w14:paraId="7C7E2711" w14:textId="77777777" w:rsidR="00DA4FB6" w:rsidRPr="00380FAC" w:rsidRDefault="00DA4FB6" w:rsidP="00DA4FB6">
            <w:pPr>
              <w:pStyle w:val="Geenafstand"/>
              <w:rPr>
                <w:rFonts w:ascii="HelveticaNeueLT Pro 57 Cn" w:hAnsi="HelveticaNeueLT Pro 57 Cn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0EADB249" w14:textId="731BFC40" w:rsidR="00DA4FB6" w:rsidRPr="00A15393" w:rsidRDefault="00DA4FB6" w:rsidP="00DA4FB6">
            <w:pPr>
              <w:pStyle w:val="Geenafstand"/>
              <w:rPr>
                <w:rFonts w:ascii="HelveticaNeueLT Pro 57 Cn" w:hAnsi="HelveticaNeueLT Pro 57 Cn"/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14:paraId="71084452" w14:textId="1B6E6C8D" w:rsidR="00DA4FB6" w:rsidRPr="00380FAC" w:rsidRDefault="00DA4FB6" w:rsidP="00DA4FB6">
            <w:pPr>
              <w:jc w:val="right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Naam</w:t>
            </w: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14:paraId="3A670C8F" w14:textId="02758FD8" w:rsidR="00DA4FB6" w:rsidRPr="00A15393" w:rsidRDefault="00DA4FB6" w:rsidP="00DA4FB6">
            <w:pPr>
              <w:rPr>
                <w:rFonts w:ascii="HelveticaNeueLT Pro 57 Cn" w:hAnsi="HelveticaNeueLT Pro 57 Cn"/>
                <w:b/>
                <w:bCs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531E9C3" w14:textId="71E00685" w:rsidR="00DA4FB6" w:rsidRPr="00380FAC" w:rsidRDefault="00DA4FB6" w:rsidP="00DA4FB6">
            <w:pPr>
              <w:rPr>
                <w:rFonts w:ascii="HelveticaNeueLT Pro 57 Cn" w:hAnsi="HelveticaNeueLT Pro 57 Cn"/>
              </w:rPr>
            </w:pPr>
          </w:p>
        </w:tc>
      </w:tr>
      <w:tr w:rsidR="00DA4FB6" w:rsidRPr="00380FAC" w14:paraId="7C66FCFC" w14:textId="7EE2E90D" w:rsidTr="00A15393">
        <w:trPr>
          <w:trHeight w:val="294"/>
        </w:trPr>
        <w:tc>
          <w:tcPr>
            <w:tcW w:w="2084" w:type="dxa"/>
            <w:shd w:val="clear" w:color="auto" w:fill="auto"/>
          </w:tcPr>
          <w:p w14:paraId="0849E458" w14:textId="550E4B44" w:rsidR="00DA4FB6" w:rsidRPr="00380FAC" w:rsidRDefault="00DA4FB6" w:rsidP="00DA4FB6">
            <w:pPr>
              <w:pStyle w:val="Veld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 xml:space="preserve"> </w:t>
            </w:r>
          </w:p>
        </w:tc>
        <w:tc>
          <w:tcPr>
            <w:tcW w:w="695" w:type="dxa"/>
            <w:shd w:val="clear" w:color="auto" w:fill="auto"/>
          </w:tcPr>
          <w:p w14:paraId="15C9B49A" w14:textId="77777777" w:rsidR="00DA4FB6" w:rsidRPr="00380FAC" w:rsidRDefault="00DA4FB6" w:rsidP="00DA4FB6">
            <w:pPr>
              <w:pStyle w:val="Veld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DD</w:t>
            </w:r>
          </w:p>
        </w:tc>
        <w:tc>
          <w:tcPr>
            <w:tcW w:w="227" w:type="dxa"/>
            <w:shd w:val="clear" w:color="auto" w:fill="auto"/>
          </w:tcPr>
          <w:p w14:paraId="762226FF" w14:textId="77777777" w:rsidR="00DA4FB6" w:rsidRPr="00380FAC" w:rsidRDefault="00DA4FB6" w:rsidP="00DA4FB6">
            <w:pPr>
              <w:pStyle w:val="Veld"/>
              <w:rPr>
                <w:rFonts w:ascii="HelveticaNeueLT Pro 57 Cn" w:hAnsi="HelveticaNeueLT Pro 57 Cn"/>
              </w:rPr>
            </w:pPr>
          </w:p>
        </w:tc>
        <w:tc>
          <w:tcPr>
            <w:tcW w:w="695" w:type="dxa"/>
            <w:shd w:val="clear" w:color="auto" w:fill="auto"/>
          </w:tcPr>
          <w:p w14:paraId="173F078A" w14:textId="49D10FB2" w:rsidR="00C96B22" w:rsidRPr="007F1AF5" w:rsidRDefault="00DA4FB6" w:rsidP="007F1AF5">
            <w:pPr>
              <w:pStyle w:val="Veld"/>
              <w:rPr>
                <w:rFonts w:ascii="HelveticaNeueLT Pro 57 Cn" w:hAnsi="HelveticaNeueLT Pro 57 Cn"/>
              </w:rPr>
            </w:pPr>
            <w:r>
              <w:rPr>
                <w:rFonts w:ascii="HelveticaNeueLT Pro 57 Cn" w:hAnsi="HelveticaNeueLT Pro 57 Cn"/>
              </w:rPr>
              <w:t>MM</w:t>
            </w:r>
          </w:p>
        </w:tc>
        <w:tc>
          <w:tcPr>
            <w:tcW w:w="227" w:type="dxa"/>
            <w:shd w:val="clear" w:color="auto" w:fill="auto"/>
          </w:tcPr>
          <w:p w14:paraId="6810F932" w14:textId="77777777" w:rsidR="00DA4FB6" w:rsidRPr="00380FAC" w:rsidRDefault="00DA4FB6" w:rsidP="00DA4FB6">
            <w:pPr>
              <w:pStyle w:val="Veld"/>
              <w:rPr>
                <w:rFonts w:ascii="HelveticaNeueLT Pro 57 Cn" w:hAnsi="HelveticaNeueLT Pro 57 Cn"/>
              </w:rPr>
            </w:pPr>
          </w:p>
        </w:tc>
        <w:sdt>
          <w:sdtPr>
            <w:rPr>
              <w:rFonts w:ascii="HelveticaNeueLT Pro 57 Cn" w:hAnsi="HelveticaNeueLT Pro 57 Cn"/>
            </w:rPr>
            <w:id w:val="-1569266916"/>
            <w:placeholder>
              <w:docPart w:val="8390AA84E2264221B48FC8D65F633708"/>
            </w:placeholder>
            <w:temporary/>
            <w:showingPlcHdr/>
          </w:sdtPr>
          <w:sdtEndPr/>
          <w:sdtContent>
            <w:tc>
              <w:tcPr>
                <w:tcW w:w="695" w:type="dxa"/>
                <w:shd w:val="clear" w:color="auto" w:fill="auto"/>
              </w:tcPr>
              <w:p w14:paraId="6E34D89D" w14:textId="77777777" w:rsidR="00DA4FB6" w:rsidRPr="00380FAC" w:rsidRDefault="00DA4FB6" w:rsidP="00DA4FB6">
                <w:pPr>
                  <w:pStyle w:val="Veld"/>
                  <w:rPr>
                    <w:rFonts w:ascii="HelveticaNeueLT Pro 57 Cn" w:hAnsi="HelveticaNeueLT Pro 57 Cn"/>
                  </w:rPr>
                </w:pPr>
                <w:r w:rsidRPr="00380FAC">
                  <w:rPr>
                    <w:rFonts w:ascii="HelveticaNeueLT Pro 57 Cn" w:hAnsi="HelveticaNeueLT Pro 57 Cn"/>
                    <w:lang w:bidi="nl-NL"/>
                  </w:rPr>
                  <w:t>JJ</w:t>
                </w:r>
              </w:p>
            </w:tc>
          </w:sdtContent>
        </w:sdt>
        <w:tc>
          <w:tcPr>
            <w:tcW w:w="1260" w:type="dxa"/>
          </w:tcPr>
          <w:p w14:paraId="621388B6" w14:textId="77777777" w:rsidR="00DA4FB6" w:rsidRPr="00380FAC" w:rsidRDefault="00DA4FB6" w:rsidP="00DA4FB6">
            <w:pPr>
              <w:rPr>
                <w:rFonts w:ascii="HelveticaNeueLT Pro 57 Cn" w:hAnsi="HelveticaNeueLT Pro 57 Cn"/>
              </w:rPr>
            </w:pPr>
          </w:p>
        </w:tc>
        <w:tc>
          <w:tcPr>
            <w:tcW w:w="5470" w:type="dxa"/>
            <w:gridSpan w:val="2"/>
          </w:tcPr>
          <w:p w14:paraId="2270AB06" w14:textId="0152E7D0" w:rsidR="00C96B22" w:rsidRPr="003A3CD2" w:rsidRDefault="00DA4FB6" w:rsidP="00DA4FB6">
            <w:pPr>
              <w:rPr>
                <w:rFonts w:ascii="HelveticaNeueLT Pro 57 Cn" w:hAnsi="HelveticaNeueLT Pro 57 Cn"/>
                <w:i/>
                <w:iCs/>
                <w:sz w:val="18"/>
                <w:szCs w:val="18"/>
              </w:rPr>
            </w:pPr>
            <w:r w:rsidRPr="007F1AF5">
              <w:rPr>
                <w:rFonts w:ascii="HelveticaNeueLT Pro 57 Cn" w:hAnsi="HelveticaNeueLT Pro 57 Cn"/>
                <w:i/>
                <w:iCs/>
                <w:sz w:val="18"/>
                <w:szCs w:val="18"/>
              </w:rPr>
              <w:t>Naam van de invullende parti</w:t>
            </w:r>
            <w:r w:rsidR="003A3CD2">
              <w:rPr>
                <w:rFonts w:ascii="HelveticaNeueLT Pro 57 Cn" w:hAnsi="HelveticaNeueLT Pro 57 Cn"/>
                <w:i/>
                <w:iCs/>
                <w:sz w:val="18"/>
                <w:szCs w:val="18"/>
              </w:rPr>
              <w:t>j</w:t>
            </w:r>
          </w:p>
        </w:tc>
      </w:tr>
      <w:tr w:rsidR="00DA4FB6" w:rsidRPr="00380FAC" w14:paraId="2625EACC" w14:textId="77777777" w:rsidTr="00A15393">
        <w:trPr>
          <w:gridAfter w:val="1"/>
          <w:wAfter w:w="1225" w:type="dxa"/>
          <w:trHeight w:val="935"/>
        </w:trPr>
        <w:tc>
          <w:tcPr>
            <w:tcW w:w="10128" w:type="dxa"/>
            <w:gridSpan w:val="8"/>
            <w:shd w:val="clear" w:color="auto" w:fill="FFFFFF" w:themeFill="background1"/>
          </w:tcPr>
          <w:p w14:paraId="3D1FBC69" w14:textId="77777777" w:rsidR="00A15393" w:rsidRDefault="00A15393" w:rsidP="00776648">
            <w:pPr>
              <w:rPr>
                <w:rFonts w:ascii="HelveticaNeueLT Pro 57 Cn" w:hAnsi="HelveticaNeueLT Pro 57 Cn"/>
                <w:i/>
                <w:iCs/>
              </w:rPr>
            </w:pPr>
          </w:p>
          <w:p w14:paraId="2DC5265C" w14:textId="4B0B18B0" w:rsidR="00A15393" w:rsidRDefault="00762C95" w:rsidP="00776648">
            <w:pPr>
              <w:rPr>
                <w:rFonts w:ascii="HelveticaNeueLT Pro 57 Cn" w:hAnsi="HelveticaNeueLT Pro 57 Cn"/>
                <w:i/>
                <w:iCs/>
              </w:rPr>
            </w:pPr>
            <w:r>
              <w:rPr>
                <w:rFonts w:ascii="HelveticaNeueLT Pro 57 Cn" w:hAnsi="HelveticaNeueLT Pro 57 Cn"/>
                <w:i/>
                <w:iCs/>
              </w:rPr>
              <w:t xml:space="preserve">Wanneer er sprake is van de allereerste bestelling bij </w:t>
            </w:r>
            <w:r w:rsidR="00AE66A0">
              <w:rPr>
                <w:rFonts w:ascii="HelveticaNeueLT Pro 57 Cn" w:hAnsi="HelveticaNeueLT Pro 57 Cn"/>
                <w:i/>
                <w:iCs/>
              </w:rPr>
              <w:t>SPORTZAAK.EU / HHSPORT</w:t>
            </w:r>
            <w:r>
              <w:rPr>
                <w:rFonts w:ascii="HelveticaNeueLT Pro 57 Cn" w:hAnsi="HelveticaNeueLT Pro 57 Cn"/>
                <w:i/>
                <w:iCs/>
              </w:rPr>
              <w:t xml:space="preserve"> namens uw club, vragen we </w:t>
            </w:r>
            <w:r w:rsidR="00A15393">
              <w:rPr>
                <w:rFonts w:ascii="HelveticaNeueLT Pro 57 Cn" w:hAnsi="HelveticaNeueLT Pro 57 Cn"/>
                <w:i/>
                <w:iCs/>
              </w:rPr>
              <w:t>u om deze</w:t>
            </w:r>
            <w:r w:rsidR="00776648">
              <w:rPr>
                <w:rFonts w:ascii="HelveticaNeueLT Pro 57 Cn" w:hAnsi="HelveticaNeueLT Pro 57 Cn"/>
                <w:i/>
                <w:iCs/>
              </w:rPr>
              <w:t xml:space="preserve"> vooraf te betalen. </w:t>
            </w:r>
            <w:r w:rsidR="00CF61A1">
              <w:rPr>
                <w:rFonts w:ascii="HelveticaNeueLT Pro 57 Cn" w:hAnsi="HelveticaNeueLT Pro 57 Cn"/>
                <w:i/>
                <w:iCs/>
              </w:rPr>
              <w:t xml:space="preserve">We sturen per mail een factuur en zodra deze voldaan is, </w:t>
            </w:r>
            <w:r w:rsidR="00776648">
              <w:rPr>
                <w:rFonts w:ascii="HelveticaNeueLT Pro 57 Cn" w:hAnsi="HelveticaNeueLT Pro 57 Cn"/>
                <w:i/>
                <w:iCs/>
              </w:rPr>
              <w:t>leveren de bestelling zo spoedig mogelijk.</w:t>
            </w:r>
          </w:p>
          <w:p w14:paraId="22D024F1" w14:textId="429D7603" w:rsidR="00776648" w:rsidRPr="00C96B22" w:rsidRDefault="00776648" w:rsidP="00776648">
            <w:pPr>
              <w:rPr>
                <w:rFonts w:ascii="HelveticaNeueLT Pro 57 Cn" w:hAnsi="HelveticaNeueLT Pro 57 Cn"/>
                <w:i/>
                <w:iCs/>
              </w:rPr>
            </w:pPr>
            <w:r>
              <w:rPr>
                <w:rFonts w:ascii="HelveticaNeueLT Pro 57 Cn" w:hAnsi="HelveticaNeueLT Pro 57 Cn"/>
                <w:i/>
                <w:iCs/>
              </w:rPr>
              <w:br/>
              <w:t xml:space="preserve">                                                                                                                                       Team </w:t>
            </w:r>
            <w:r w:rsidR="00A15393">
              <w:rPr>
                <w:rFonts w:ascii="HelveticaNeueLT Pro 57 Cn" w:hAnsi="HelveticaNeueLT Pro 57 Cn"/>
                <w:i/>
                <w:iCs/>
              </w:rPr>
              <w:t xml:space="preserve">SPORTZAAK.EU / </w:t>
            </w:r>
            <w:r>
              <w:rPr>
                <w:rFonts w:ascii="HelveticaNeueLT Pro 57 Cn" w:hAnsi="HelveticaNeueLT Pro 57 Cn"/>
                <w:i/>
                <w:iCs/>
              </w:rPr>
              <w:t>HHSPORT</w:t>
            </w:r>
          </w:p>
        </w:tc>
      </w:tr>
    </w:tbl>
    <w:p w14:paraId="4514933E" w14:textId="7C0BA400" w:rsidR="00687CFB" w:rsidRDefault="00687CFB" w:rsidP="003A3CD2">
      <w:pPr>
        <w:rPr>
          <w:rFonts w:ascii="HelveticaNeueLT Pro 57 Cn" w:hAnsi="HelveticaNeueLT Pro 57 Cn"/>
        </w:rPr>
      </w:pPr>
    </w:p>
    <w:sectPr w:rsidR="00687CFB" w:rsidSect="008C5BB3">
      <w:headerReference w:type="default" r:id="rId13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FB57B" w14:textId="77777777" w:rsidR="009A02D0" w:rsidRDefault="009A02D0" w:rsidP="001A0130">
      <w:pPr>
        <w:spacing w:after="0" w:line="240" w:lineRule="auto"/>
      </w:pPr>
      <w:r>
        <w:separator/>
      </w:r>
    </w:p>
  </w:endnote>
  <w:endnote w:type="continuationSeparator" w:id="0">
    <w:p w14:paraId="262DFFC9" w14:textId="77777777" w:rsidR="009A02D0" w:rsidRDefault="009A02D0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Pro 57 Cn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4B82E" w14:textId="77777777" w:rsidR="009A02D0" w:rsidRDefault="009A02D0" w:rsidP="001A0130">
      <w:pPr>
        <w:spacing w:after="0" w:line="240" w:lineRule="auto"/>
      </w:pPr>
      <w:r>
        <w:separator/>
      </w:r>
    </w:p>
  </w:footnote>
  <w:footnote w:type="continuationSeparator" w:id="0">
    <w:p w14:paraId="17C86CE1" w14:textId="77777777" w:rsidR="009A02D0" w:rsidRDefault="009A02D0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74CA1" w14:textId="146C3444" w:rsidR="001A0130" w:rsidRDefault="00314A4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161DD1D9" wp14:editId="4F3CF2AA">
          <wp:simplePos x="0" y="0"/>
          <wp:positionH relativeFrom="column">
            <wp:posOffset>-99060</wp:posOffset>
          </wp:positionH>
          <wp:positionV relativeFrom="paragraph">
            <wp:posOffset>332789</wp:posOffset>
          </wp:positionV>
          <wp:extent cx="1004290" cy="66664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290" cy="666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FB6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AA97AD" wp14:editId="677C50F5">
              <wp:simplePos x="0" y="0"/>
              <wp:positionH relativeFrom="page">
                <wp:posOffset>184150</wp:posOffset>
              </wp:positionH>
              <wp:positionV relativeFrom="page">
                <wp:posOffset>591185</wp:posOffset>
              </wp:positionV>
              <wp:extent cx="7181850" cy="9582785"/>
              <wp:effectExtent l="0" t="0" r="0" b="0"/>
              <wp:wrapNone/>
              <wp:docPr id="26" name="Groep 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850" cy="9582785"/>
                        <a:chOff x="0" y="0"/>
                        <a:chExt cx="7183852" cy="9581398"/>
                      </a:xfrm>
                    </wpg:grpSpPr>
                    <wps:wsp>
                      <wps:cNvPr id="3" name="Rechthoek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1264903"/>
                          <a:ext cx="7183475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F099F" w14:textId="77777777" w:rsidR="00DA4FB6" w:rsidRDefault="00DA4FB6" w:rsidP="00DA4FB6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4" name="Rechthoek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/>
                      <wps:spPr>
                        <a:xfrm>
                          <a:off x="6859084" y="28572"/>
                          <a:ext cx="324390" cy="2838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2" name="Afbeelding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7183852" cy="1258570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s:wsp>
                      <wps:cNvPr id="22" name="Ovaal 22">
                        <a:extLst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s:cNvPr>
                      <wps:cNvSpPr/>
                      <wps:spPr>
                        <a:xfrm>
                          <a:off x="253815" y="312420"/>
                          <a:ext cx="644436" cy="6444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AA97AD" id="Groep 26" o:spid="_x0000_s1026" style="position:absolute;margin-left:14.5pt;margin-top:46.55pt;width:565.5pt;height:754.55pt;z-index:251664384;mso-position-horizontal-relative:page;mso-position-vertical-relative:page;mso-width-relative:margin;mso-height-relative:margin" coordsize="71838,95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">
              <v:rect id="Rechthoek 3" o:spid="_x0000_s1027" style="position:absolute;top:12649;width:71834;height:83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>
                <v:textbox>
                  <w:txbxContent>
                    <w:p w14:paraId="27EF099F" w14:textId="77777777" w:rsidR="00DA4FB6" w:rsidRDefault="00DA4FB6" w:rsidP="00DA4FB6">
                      <w:pPr>
                        <w:jc w:val="center"/>
                      </w:pPr>
                    </w:p>
                  </w:txbxContent>
                </v:textbox>
              </v:rect>
              <v:rect id="Rechthoek 4" o:spid="_x0000_s1028" style="position:absolute;left:68590;top:285;width:3244;height:2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" fillcolor="yellow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029" type="#_x0000_t75" style="position:absolute;width:71838;height:12585;visibility:visible;mso-wrap-style:square" coordsize="7183852,125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" path="m,l6783690,r400162,400162l7183852,1258570,,1258570,,xe">
                <v:imagedata r:id="rId3" o:title=""/>
                <v:formulas/>
                <v:path o:extrusionok="t" o:connecttype="custom" o:connectlocs="0,0;6783690,0;7183852,400162;7183852,1258570;0,1258570;0,0" o:connectangles="0,0,0,0,0,0"/>
              </v:shape>
              <v:oval id="Ovaal 22" o:spid="_x0000_s1030" style="position:absolute;left:2538;top:3124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" fillcolor="#d8d8d8 [2732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E635B"/>
    <w:multiLevelType w:val="multilevel"/>
    <w:tmpl w:val="B39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4693"/>
    <w:multiLevelType w:val="multilevel"/>
    <w:tmpl w:val="54D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E152F"/>
    <w:multiLevelType w:val="multilevel"/>
    <w:tmpl w:val="C1C2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876B1"/>
    <w:multiLevelType w:val="multilevel"/>
    <w:tmpl w:val="8062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C6AFB"/>
    <w:multiLevelType w:val="hybridMultilevel"/>
    <w:tmpl w:val="26E6C440"/>
    <w:lvl w:ilvl="0" w:tplc="79120B62">
      <w:start w:val="1"/>
      <w:numFmt w:val="decimal"/>
      <w:pStyle w:val="Lijstnummering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051E8A"/>
    <w:rsid w:val="00051E8A"/>
    <w:rsid w:val="00075918"/>
    <w:rsid w:val="001A0130"/>
    <w:rsid w:val="001C19EE"/>
    <w:rsid w:val="001C49E2"/>
    <w:rsid w:val="001E03E8"/>
    <w:rsid w:val="00232876"/>
    <w:rsid w:val="00267116"/>
    <w:rsid w:val="002F58E0"/>
    <w:rsid w:val="00314A4D"/>
    <w:rsid w:val="003221AF"/>
    <w:rsid w:val="00337264"/>
    <w:rsid w:val="00355DEE"/>
    <w:rsid w:val="00364B65"/>
    <w:rsid w:val="00380FAC"/>
    <w:rsid w:val="003A3CD2"/>
    <w:rsid w:val="003B49EC"/>
    <w:rsid w:val="003D55FB"/>
    <w:rsid w:val="00402433"/>
    <w:rsid w:val="004B47A9"/>
    <w:rsid w:val="004F0368"/>
    <w:rsid w:val="005259C0"/>
    <w:rsid w:val="005448F3"/>
    <w:rsid w:val="005A20B8"/>
    <w:rsid w:val="005E4E4A"/>
    <w:rsid w:val="005E6FA8"/>
    <w:rsid w:val="006662D2"/>
    <w:rsid w:val="00687CFB"/>
    <w:rsid w:val="00696B6E"/>
    <w:rsid w:val="006A5F0E"/>
    <w:rsid w:val="006C28FD"/>
    <w:rsid w:val="00762C95"/>
    <w:rsid w:val="007718C6"/>
    <w:rsid w:val="00776648"/>
    <w:rsid w:val="007F1AF5"/>
    <w:rsid w:val="008045C5"/>
    <w:rsid w:val="00827069"/>
    <w:rsid w:val="00835F7E"/>
    <w:rsid w:val="00866BB6"/>
    <w:rsid w:val="00872D54"/>
    <w:rsid w:val="008C5BB3"/>
    <w:rsid w:val="00904622"/>
    <w:rsid w:val="00920988"/>
    <w:rsid w:val="00970840"/>
    <w:rsid w:val="009850B4"/>
    <w:rsid w:val="009A02D0"/>
    <w:rsid w:val="009E70CA"/>
    <w:rsid w:val="00A15393"/>
    <w:rsid w:val="00AB2332"/>
    <w:rsid w:val="00AD3EA5"/>
    <w:rsid w:val="00AE66A0"/>
    <w:rsid w:val="00BA66C3"/>
    <w:rsid w:val="00C4270A"/>
    <w:rsid w:val="00C92E8E"/>
    <w:rsid w:val="00C96B22"/>
    <w:rsid w:val="00CB16D2"/>
    <w:rsid w:val="00CD05DC"/>
    <w:rsid w:val="00CD5B0D"/>
    <w:rsid w:val="00CF61A1"/>
    <w:rsid w:val="00D67870"/>
    <w:rsid w:val="00D92617"/>
    <w:rsid w:val="00DA04E4"/>
    <w:rsid w:val="00DA4FB6"/>
    <w:rsid w:val="00DB3723"/>
    <w:rsid w:val="00DC157C"/>
    <w:rsid w:val="00DC1831"/>
    <w:rsid w:val="00E3286D"/>
    <w:rsid w:val="00E413DD"/>
    <w:rsid w:val="00E90B2D"/>
    <w:rsid w:val="00F40180"/>
    <w:rsid w:val="00F53FDC"/>
    <w:rsid w:val="00FA3EB3"/>
    <w:rsid w:val="00FD35A6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F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FB6"/>
  </w:style>
  <w:style w:type="paragraph" w:styleId="Kop1">
    <w:name w:val="heading 1"/>
    <w:basedOn w:val="Standaard"/>
    <w:next w:val="Standaard"/>
    <w:link w:val="Kop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904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16D2"/>
  </w:style>
  <w:style w:type="paragraph" w:styleId="Voettekst">
    <w:name w:val="footer"/>
    <w:basedOn w:val="Standaard"/>
    <w:link w:val="Voettekst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16D2"/>
  </w:style>
  <w:style w:type="paragraph" w:styleId="Normaalweb">
    <w:name w:val="Normal (Web)"/>
    <w:basedOn w:val="Standa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alweb"/>
    <w:next w:val="Standaard"/>
    <w:link w:val="Titel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kstvantijdelijkeaanduiding">
    <w:name w:val="Placeholder Text"/>
    <w:basedOn w:val="Standaardalinea-lettertype"/>
    <w:uiPriority w:val="99"/>
    <w:semiHidden/>
    <w:rsid w:val="00E3286D"/>
    <w:rPr>
      <w:color w:val="808080"/>
    </w:rPr>
  </w:style>
  <w:style w:type="paragraph" w:styleId="Lijstnummering">
    <w:name w:val="List Number"/>
    <w:basedOn w:val="Standa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adruk">
    <w:name w:val="Emphasis"/>
    <w:basedOn w:val="Standaardalinea-lettertype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Veld">
    <w:name w:val="Veld"/>
    <w:basedOn w:val="Standaard"/>
    <w:qFormat/>
    <w:rsid w:val="00232876"/>
    <w:pPr>
      <w:spacing w:after="0" w:line="216" w:lineRule="auto"/>
    </w:pPr>
    <w:rPr>
      <w:i/>
      <w:sz w:val="16"/>
    </w:rPr>
  </w:style>
  <w:style w:type="paragraph" w:styleId="Handtekening">
    <w:name w:val="Signature"/>
    <w:basedOn w:val="Standaard"/>
    <w:link w:val="Handtekening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HandtekeningChar">
    <w:name w:val="Handtekening Char"/>
    <w:basedOn w:val="Standaardalinea-lettertype"/>
    <w:link w:val="Handtekening"/>
    <w:uiPriority w:val="99"/>
    <w:rsid w:val="00CB16D2"/>
    <w:rPr>
      <w:sz w:val="18"/>
    </w:rPr>
  </w:style>
  <w:style w:type="paragraph" w:styleId="Geenafstand">
    <w:name w:val="No Spacing"/>
    <w:uiPriority w:val="1"/>
    <w:qFormat/>
    <w:rsid w:val="00696B6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Standaard"/>
    <w:qFormat/>
    <w:rsid w:val="00FD35A6"/>
    <w:pPr>
      <w:spacing w:after="0"/>
    </w:pPr>
    <w:rPr>
      <w:sz w:val="18"/>
    </w:rPr>
  </w:style>
  <w:style w:type="table" w:customStyle="1" w:styleId="Kantooruren">
    <w:name w:val="Kantooruren"/>
    <w:basedOn w:val="Standaardtabe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9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E8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96B22"/>
    <w:rPr>
      <w:color w:val="0096D2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96B2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259C0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4622"/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Title" w:semiHidden="0" w:uiPriority="10" w:unhideWhenUsed="0" w:qFormat="1"/>
    <w:lsdException w:name="Signature" w:semiHidden="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FB6"/>
  </w:style>
  <w:style w:type="paragraph" w:styleId="Kop1">
    <w:name w:val="heading 1"/>
    <w:basedOn w:val="Standaard"/>
    <w:next w:val="Standaard"/>
    <w:link w:val="Kop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9046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B16D2"/>
  </w:style>
  <w:style w:type="paragraph" w:styleId="Voettekst">
    <w:name w:val="footer"/>
    <w:basedOn w:val="Standaard"/>
    <w:link w:val="Voettekst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B16D2"/>
  </w:style>
  <w:style w:type="paragraph" w:styleId="Normaalweb">
    <w:name w:val="Normal (Web)"/>
    <w:basedOn w:val="Standaard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alweb"/>
    <w:next w:val="Standaard"/>
    <w:link w:val="Titel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kstvantijdelijkeaanduiding">
    <w:name w:val="Placeholder Text"/>
    <w:basedOn w:val="Standaardalinea-lettertype"/>
    <w:uiPriority w:val="99"/>
    <w:semiHidden/>
    <w:rsid w:val="00E3286D"/>
    <w:rPr>
      <w:color w:val="808080"/>
    </w:rPr>
  </w:style>
  <w:style w:type="paragraph" w:styleId="Lijstnummering">
    <w:name w:val="List Number"/>
    <w:basedOn w:val="Standaard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adruk">
    <w:name w:val="Emphasis"/>
    <w:basedOn w:val="Standaardalinea-lettertype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Veld">
    <w:name w:val="Veld"/>
    <w:basedOn w:val="Standaard"/>
    <w:qFormat/>
    <w:rsid w:val="00232876"/>
    <w:pPr>
      <w:spacing w:after="0" w:line="216" w:lineRule="auto"/>
    </w:pPr>
    <w:rPr>
      <w:i/>
      <w:sz w:val="16"/>
    </w:rPr>
  </w:style>
  <w:style w:type="paragraph" w:styleId="Handtekening">
    <w:name w:val="Signature"/>
    <w:basedOn w:val="Standaard"/>
    <w:link w:val="Handtekening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HandtekeningChar">
    <w:name w:val="Handtekening Char"/>
    <w:basedOn w:val="Standaardalinea-lettertype"/>
    <w:link w:val="Handtekening"/>
    <w:uiPriority w:val="99"/>
    <w:rsid w:val="00CB16D2"/>
    <w:rPr>
      <w:sz w:val="18"/>
    </w:rPr>
  </w:style>
  <w:style w:type="paragraph" w:styleId="Geenafstand">
    <w:name w:val="No Spacing"/>
    <w:uiPriority w:val="1"/>
    <w:qFormat/>
    <w:rsid w:val="00696B6E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Standaard"/>
    <w:qFormat/>
    <w:rsid w:val="00FD35A6"/>
    <w:pPr>
      <w:spacing w:after="0"/>
    </w:pPr>
    <w:rPr>
      <w:sz w:val="18"/>
    </w:rPr>
  </w:style>
  <w:style w:type="table" w:customStyle="1" w:styleId="Kantooruren">
    <w:name w:val="Kantooruren"/>
    <w:basedOn w:val="Standaardtabe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9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E8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96B22"/>
    <w:rPr>
      <w:color w:val="0096D2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96B2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259C0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4622"/>
    <w:rPr>
      <w:rFonts w:asciiTheme="majorHAnsi" w:eastAsiaTheme="majorEastAsia" w:hAnsiTheme="majorHAnsi" w:cstheme="majorBidi"/>
      <w:color w:val="DAD08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Updateformulier%20voor%20de%20zorgpraktij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90AA84E2264221B48FC8D65F633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DBBC3-B457-441B-A508-F70D02E2BE0B}"/>
      </w:docPartPr>
      <w:docPartBody>
        <w:p w:rsidR="008F41AD" w:rsidRDefault="008C431C" w:rsidP="008C431C">
          <w:pPr>
            <w:pStyle w:val="8390AA84E2264221B48FC8D65F633708"/>
          </w:pPr>
          <w:r w:rsidRPr="00FA3EB3">
            <w:rPr>
              <w:lang w:bidi="nl-NL"/>
            </w:rPr>
            <w:t>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Pro 57 Cn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1C"/>
    <w:rsid w:val="008C431C"/>
    <w:rsid w:val="008F41AD"/>
    <w:rsid w:val="00BC4516"/>
    <w:rsid w:val="00C0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C431C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390AA84E2264221B48FC8D65F633708">
    <w:name w:val="8390AA84E2264221B48FC8D65F633708"/>
    <w:rsid w:val="008C43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8C431C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8390AA84E2264221B48FC8D65F633708">
    <w:name w:val="8390AA84E2264221B48FC8D65F633708"/>
    <w:rsid w:val="008C4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5F517-BCE9-4789-973C-09529A7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Updateformulier voor de zorgpraktijk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2020-11-26T07:52:00Z</dcterms:created>
  <dcterms:modified xsi:type="dcterms:W3CDTF">2020-11-26T07:52:00Z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